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2B" w:rsidRPr="00A30769" w:rsidRDefault="00D0738C" w:rsidP="006423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11232B" w:rsidRDefault="0011232B" w:rsidP="00642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769">
        <w:rPr>
          <w:rFonts w:ascii="Times New Roman" w:hAnsi="Times New Roman"/>
          <w:sz w:val="28"/>
          <w:szCs w:val="28"/>
        </w:rPr>
        <w:t>АДМИНИСТРАЦИЯ ГОРОДА ТАМБОВА</w:t>
      </w:r>
    </w:p>
    <w:p w:rsidR="0011232B" w:rsidRPr="00A30769" w:rsidRDefault="0011232B" w:rsidP="00642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11232B" w:rsidRDefault="0011232B" w:rsidP="006423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32B" w:rsidRPr="00A30769" w:rsidRDefault="0011232B" w:rsidP="00642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769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11232B" w:rsidRPr="00B71702" w:rsidRDefault="0011232B" w:rsidP="00B7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32B" w:rsidRPr="00FE677F" w:rsidRDefault="0011232B" w:rsidP="0064234E">
      <w:pPr>
        <w:jc w:val="center"/>
        <w:rPr>
          <w:rFonts w:ascii="Times New Roman" w:hAnsi="Times New Roman"/>
          <w:b/>
          <w:sz w:val="32"/>
          <w:szCs w:val="32"/>
        </w:rPr>
      </w:pPr>
      <w:r w:rsidRPr="00FE677F">
        <w:rPr>
          <w:rFonts w:ascii="Times New Roman" w:hAnsi="Times New Roman"/>
          <w:b/>
          <w:sz w:val="32"/>
          <w:szCs w:val="32"/>
        </w:rPr>
        <w:t>ПРИКАЗ</w:t>
      </w:r>
    </w:p>
    <w:p w:rsidR="0011232B" w:rsidRPr="00FE677F" w:rsidRDefault="00D0738C" w:rsidP="00E959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12.11.2019</w:t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  <w:t xml:space="preserve">        г.Тамбов</w:t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</w:r>
      <w:r w:rsidR="0011232B">
        <w:rPr>
          <w:rFonts w:ascii="Times New Roman" w:hAnsi="Times New Roman"/>
          <w:sz w:val="28"/>
          <w:szCs w:val="28"/>
        </w:rPr>
        <w:tab/>
        <w:t>№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1219</w:t>
      </w:r>
    </w:p>
    <w:p w:rsidR="0011232B" w:rsidRPr="005F4416" w:rsidRDefault="0011232B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416">
        <w:rPr>
          <w:rFonts w:ascii="Times New Roman" w:hAnsi="Times New Roman"/>
          <w:b/>
          <w:sz w:val="28"/>
          <w:szCs w:val="28"/>
        </w:rPr>
        <w:t>О</w:t>
      </w:r>
      <w:r w:rsidR="00C57080">
        <w:rPr>
          <w:rFonts w:ascii="Times New Roman" w:hAnsi="Times New Roman"/>
          <w:b/>
          <w:sz w:val="28"/>
          <w:szCs w:val="28"/>
        </w:rPr>
        <w:t>б итогах</w:t>
      </w:r>
      <w:r w:rsidRPr="005F4416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C57080">
        <w:rPr>
          <w:rFonts w:ascii="Times New Roman" w:hAnsi="Times New Roman"/>
          <w:b/>
          <w:sz w:val="28"/>
          <w:szCs w:val="28"/>
        </w:rPr>
        <w:t>я</w:t>
      </w:r>
      <w:r w:rsidRPr="005F4416">
        <w:rPr>
          <w:rFonts w:ascii="Times New Roman" w:hAnsi="Times New Roman"/>
          <w:b/>
          <w:sz w:val="28"/>
          <w:szCs w:val="28"/>
        </w:rPr>
        <w:t xml:space="preserve"> муниципального этапа Всероссийского фестиваля «Веселые старты»</w:t>
      </w:r>
    </w:p>
    <w:p w:rsidR="0011232B" w:rsidRDefault="0011232B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2B" w:rsidRPr="005506A5" w:rsidRDefault="0011232B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2B" w:rsidRDefault="0011232B" w:rsidP="005506A5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5506A5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="00C57080">
        <w:rPr>
          <w:rFonts w:ascii="Times New Roman" w:hAnsi="Times New Roman"/>
          <w:sz w:val="28"/>
          <w:szCs w:val="28"/>
        </w:rPr>
        <w:t>комитета образования администрации города Тамбова</w:t>
      </w:r>
      <w:r w:rsidRPr="005506A5">
        <w:rPr>
          <w:rFonts w:ascii="Times New Roman" w:hAnsi="Times New Roman"/>
          <w:sz w:val="28"/>
          <w:szCs w:val="28"/>
        </w:rPr>
        <w:t xml:space="preserve"> Тамбовской области от </w:t>
      </w:r>
      <w:r>
        <w:rPr>
          <w:rFonts w:ascii="Times New Roman" w:hAnsi="Times New Roman"/>
          <w:sz w:val="28"/>
          <w:szCs w:val="28"/>
        </w:rPr>
        <w:t>0</w:t>
      </w:r>
      <w:r w:rsidR="00C570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="00C57080">
        <w:rPr>
          <w:rFonts w:ascii="Times New Roman" w:hAnsi="Times New Roman"/>
          <w:sz w:val="28"/>
          <w:szCs w:val="28"/>
        </w:rPr>
        <w:t>1</w:t>
      </w:r>
      <w:r w:rsidRPr="005506A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5506A5">
        <w:rPr>
          <w:rFonts w:ascii="Times New Roman" w:hAnsi="Times New Roman"/>
          <w:sz w:val="28"/>
          <w:szCs w:val="28"/>
        </w:rPr>
        <w:t xml:space="preserve"> №</w:t>
      </w:r>
      <w:r w:rsidR="00C57080">
        <w:rPr>
          <w:rFonts w:ascii="Times New Roman" w:hAnsi="Times New Roman"/>
          <w:sz w:val="28"/>
          <w:szCs w:val="28"/>
        </w:rPr>
        <w:t>1166</w:t>
      </w:r>
      <w:r w:rsidRPr="005506A5">
        <w:rPr>
          <w:rFonts w:ascii="Times New Roman" w:hAnsi="Times New Roman"/>
          <w:sz w:val="28"/>
          <w:szCs w:val="28"/>
        </w:rPr>
        <w:t xml:space="preserve"> «О проведении </w:t>
      </w:r>
      <w:r w:rsidR="00C57080">
        <w:rPr>
          <w:rFonts w:ascii="Times New Roman" w:hAnsi="Times New Roman"/>
          <w:sz w:val="28"/>
          <w:szCs w:val="28"/>
        </w:rPr>
        <w:t>муниципального</w:t>
      </w:r>
      <w:r w:rsidRPr="005506A5">
        <w:rPr>
          <w:rFonts w:ascii="Times New Roman" w:hAnsi="Times New Roman"/>
          <w:sz w:val="28"/>
          <w:szCs w:val="28"/>
        </w:rPr>
        <w:t xml:space="preserve"> </w:t>
      </w:r>
      <w:r w:rsidRPr="005F4416">
        <w:rPr>
          <w:rFonts w:ascii="Times New Roman" w:hAnsi="Times New Roman"/>
          <w:sz w:val="28"/>
          <w:szCs w:val="28"/>
        </w:rPr>
        <w:t>этапа Всероссийского фестиваля «Веселые старты</w:t>
      </w:r>
      <w:r w:rsidR="00C57080">
        <w:rPr>
          <w:rFonts w:ascii="Times New Roman" w:hAnsi="Times New Roman"/>
          <w:sz w:val="28"/>
          <w:szCs w:val="28"/>
        </w:rPr>
        <w:t xml:space="preserve">»                  и на основании судейских итоговых протоколов </w:t>
      </w:r>
      <w:r w:rsidRPr="005506A5">
        <w:rPr>
          <w:rFonts w:ascii="Times New Roman" w:hAnsi="Times New Roman"/>
          <w:sz w:val="28"/>
          <w:szCs w:val="28"/>
        </w:rPr>
        <w:t>ПРИКАЗЫВАЮ:</w:t>
      </w:r>
    </w:p>
    <w:p w:rsidR="00F235A1" w:rsidRPr="005506A5" w:rsidRDefault="00F235A1" w:rsidP="005506A5">
      <w:pPr>
        <w:spacing w:after="0" w:line="240" w:lineRule="auto"/>
        <w:ind w:firstLine="69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</w:p>
    <w:p w:rsidR="00274586" w:rsidRDefault="00274586" w:rsidP="00B7170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результаты муниципального</w:t>
      </w:r>
      <w:r w:rsidRPr="005506A5">
        <w:rPr>
          <w:rFonts w:ascii="Times New Roman" w:hAnsi="Times New Roman"/>
          <w:sz w:val="28"/>
          <w:szCs w:val="28"/>
        </w:rPr>
        <w:t xml:space="preserve"> </w:t>
      </w:r>
      <w:r w:rsidRPr="005F4416">
        <w:rPr>
          <w:rFonts w:ascii="Times New Roman" w:hAnsi="Times New Roman"/>
          <w:sz w:val="28"/>
          <w:szCs w:val="28"/>
        </w:rPr>
        <w:t>этапа Всероссийского фестиваля «Веселые старты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11232B" w:rsidRDefault="00C57080" w:rsidP="00B7170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дипломами комитета образования администрации города Тамбова Тамбовской области победител</w:t>
      </w:r>
      <w:r w:rsidR="0027458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призёров м</w:t>
      </w:r>
      <w:r w:rsidR="0011232B" w:rsidRPr="009C4729">
        <w:rPr>
          <w:rFonts w:ascii="Times New Roman" w:hAnsi="Times New Roman"/>
          <w:sz w:val="28"/>
          <w:szCs w:val="28"/>
        </w:rPr>
        <w:t xml:space="preserve">униципального этапа </w:t>
      </w:r>
      <w:r w:rsidR="0011232B" w:rsidRPr="005F4416">
        <w:rPr>
          <w:rFonts w:ascii="Times New Roman" w:hAnsi="Times New Roman"/>
          <w:sz w:val="28"/>
          <w:szCs w:val="28"/>
        </w:rPr>
        <w:t>Всероссийского фестиваля «Веселые старты»</w:t>
      </w:r>
      <w:r>
        <w:rPr>
          <w:rFonts w:ascii="Times New Roman" w:hAnsi="Times New Roman"/>
          <w:sz w:val="28"/>
          <w:szCs w:val="28"/>
        </w:rPr>
        <w:t>:</w:t>
      </w:r>
    </w:p>
    <w:p w:rsidR="00C57080" w:rsidRPr="00F235A1" w:rsidRDefault="00C57080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1 место</w:t>
      </w:r>
    </w:p>
    <w:p w:rsidR="00C57080" w:rsidRPr="00F235A1" w:rsidRDefault="00C57080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команд</w:t>
      </w:r>
      <w:r w:rsidR="0055041C">
        <w:rPr>
          <w:rFonts w:ascii="Times New Roman" w:hAnsi="Times New Roman"/>
          <w:sz w:val="28"/>
          <w:szCs w:val="28"/>
        </w:rPr>
        <w:t>у</w:t>
      </w:r>
      <w:r w:rsidRPr="00F235A1">
        <w:rPr>
          <w:rFonts w:ascii="Times New Roman" w:hAnsi="Times New Roman"/>
          <w:sz w:val="28"/>
          <w:szCs w:val="28"/>
        </w:rPr>
        <w:t xml:space="preserve"> учащихся </w:t>
      </w:r>
      <w:r w:rsidR="00274586" w:rsidRPr="00F235A1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средней общеобразовательной школы №1 – «Школа Сколково-Тамбов»;</w:t>
      </w:r>
    </w:p>
    <w:p w:rsidR="00C57080" w:rsidRPr="00F235A1" w:rsidRDefault="00F235A1" w:rsidP="0027458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м</w:t>
      </w:r>
      <w:r w:rsidR="00C57080" w:rsidRPr="00F235A1">
        <w:rPr>
          <w:rFonts w:ascii="Times New Roman" w:hAnsi="Times New Roman"/>
          <w:sz w:val="28"/>
          <w:szCs w:val="28"/>
        </w:rPr>
        <w:t>есто</w:t>
      </w:r>
    </w:p>
    <w:p w:rsidR="00274586" w:rsidRPr="00F235A1" w:rsidRDefault="00C57080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команд</w:t>
      </w:r>
      <w:r w:rsidR="0055041C">
        <w:rPr>
          <w:rFonts w:ascii="Times New Roman" w:hAnsi="Times New Roman"/>
          <w:sz w:val="28"/>
          <w:szCs w:val="28"/>
        </w:rPr>
        <w:t>у</w:t>
      </w:r>
      <w:r w:rsidRPr="00F235A1">
        <w:rPr>
          <w:rFonts w:ascii="Times New Roman" w:hAnsi="Times New Roman"/>
          <w:sz w:val="28"/>
          <w:szCs w:val="28"/>
        </w:rPr>
        <w:t xml:space="preserve"> учащихся </w:t>
      </w:r>
      <w:r w:rsidR="00274586" w:rsidRPr="00F235A1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«Средняя общеобразовательная школа №24»;</w:t>
      </w:r>
    </w:p>
    <w:p w:rsidR="00C57080" w:rsidRPr="00F235A1" w:rsidRDefault="00F235A1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 xml:space="preserve">3 </w:t>
      </w:r>
      <w:r w:rsidR="00C57080" w:rsidRPr="00F235A1">
        <w:rPr>
          <w:rFonts w:ascii="Times New Roman" w:hAnsi="Times New Roman"/>
          <w:sz w:val="28"/>
          <w:szCs w:val="28"/>
        </w:rPr>
        <w:t>место</w:t>
      </w:r>
    </w:p>
    <w:p w:rsidR="00C57080" w:rsidRPr="00F235A1" w:rsidRDefault="00C57080" w:rsidP="0027458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команд</w:t>
      </w:r>
      <w:r w:rsidR="0055041C">
        <w:rPr>
          <w:rFonts w:ascii="Times New Roman" w:hAnsi="Times New Roman"/>
          <w:sz w:val="28"/>
          <w:szCs w:val="28"/>
        </w:rPr>
        <w:t>у</w:t>
      </w:r>
      <w:r w:rsidRPr="00F235A1">
        <w:rPr>
          <w:rFonts w:ascii="Times New Roman" w:hAnsi="Times New Roman"/>
          <w:sz w:val="28"/>
          <w:szCs w:val="28"/>
        </w:rPr>
        <w:t xml:space="preserve"> учащихся </w:t>
      </w:r>
      <w:r w:rsidR="00274586" w:rsidRPr="00F235A1">
        <w:rPr>
          <w:rFonts w:ascii="Times New Roman" w:hAnsi="Times New Roman"/>
          <w:sz w:val="28"/>
          <w:szCs w:val="28"/>
        </w:rPr>
        <w:t>муниципального автономного общеобразовательного учреждения «Гимназия №12 имени Г.Р.Державина».</w:t>
      </w:r>
    </w:p>
    <w:p w:rsidR="00274586" w:rsidRPr="00F235A1" w:rsidRDefault="00274586" w:rsidP="00B0268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35A1">
        <w:rPr>
          <w:rFonts w:ascii="Times New Roman" w:hAnsi="Times New Roman"/>
          <w:sz w:val="28"/>
          <w:szCs w:val="28"/>
        </w:rPr>
        <w:t>Направить команды учащихся МАОУ СОШ №1 – «Школа Сколково-Тамбов», МАОУ СОШ №24, МАОУ «Гимназия №12 имени Г.Р.Державина», МАОУ СОШ №36, МАОУ СОШ №4 для участия в региональном этапе Всероссийского фестиваля «Веселые старты».</w:t>
      </w:r>
    </w:p>
    <w:p w:rsidR="0011232B" w:rsidRPr="009C4729" w:rsidRDefault="0011232B" w:rsidP="00B0268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729">
        <w:rPr>
          <w:rFonts w:ascii="Times New Roman" w:hAnsi="Times New Roman"/>
          <w:sz w:val="28"/>
          <w:szCs w:val="28"/>
        </w:rPr>
        <w:lastRenderedPageBreak/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C4729">
        <w:rPr>
          <w:rFonts w:ascii="Times New Roman" w:hAnsi="Times New Roman"/>
          <w:sz w:val="28"/>
          <w:szCs w:val="28"/>
        </w:rPr>
        <w:t xml:space="preserve"> приказа возложить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C4729">
        <w:rPr>
          <w:rFonts w:ascii="Times New Roman" w:hAnsi="Times New Roman"/>
          <w:sz w:val="28"/>
          <w:szCs w:val="28"/>
        </w:rPr>
        <w:t>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образования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 xml:space="preserve">Тамбова </w:t>
      </w:r>
      <w:r>
        <w:rPr>
          <w:rFonts w:ascii="Times New Roman" w:hAnsi="Times New Roman"/>
          <w:sz w:val="28"/>
          <w:szCs w:val="28"/>
        </w:rPr>
        <w:t xml:space="preserve">Тамбовской области </w:t>
      </w:r>
      <w:r w:rsidRPr="009C4729">
        <w:rPr>
          <w:rFonts w:ascii="Times New Roman" w:hAnsi="Times New Roman"/>
          <w:sz w:val="28"/>
          <w:szCs w:val="28"/>
        </w:rPr>
        <w:t>Л.А.Вановскую.</w:t>
      </w:r>
    </w:p>
    <w:p w:rsidR="0011232B" w:rsidRPr="0045500E" w:rsidRDefault="0011232B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232B" w:rsidRDefault="0011232B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7080" w:rsidRPr="0045500E" w:rsidRDefault="00C57080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7080" w:rsidRDefault="00C57080" w:rsidP="0025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11232B" w:rsidRPr="0025349A" w:rsidRDefault="0011232B" w:rsidP="0025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E2E">
        <w:rPr>
          <w:rFonts w:ascii="Times New Roman" w:hAnsi="Times New Roman"/>
          <w:sz w:val="28"/>
          <w:szCs w:val="28"/>
        </w:rPr>
        <w:t>комитета образования</w:t>
      </w:r>
      <w:r w:rsidRPr="008B6E2E">
        <w:rPr>
          <w:rFonts w:ascii="Times New Roman" w:hAnsi="Times New Roman"/>
          <w:sz w:val="28"/>
          <w:szCs w:val="28"/>
        </w:rPr>
        <w:tab/>
      </w:r>
      <w:r w:rsidRPr="008B6E2E">
        <w:rPr>
          <w:rFonts w:ascii="Times New Roman" w:hAnsi="Times New Roman"/>
          <w:sz w:val="28"/>
          <w:szCs w:val="28"/>
        </w:rPr>
        <w:tab/>
      </w:r>
      <w:r w:rsidRPr="008B6E2E">
        <w:rPr>
          <w:rFonts w:ascii="Times New Roman" w:hAnsi="Times New Roman"/>
          <w:sz w:val="28"/>
          <w:szCs w:val="28"/>
        </w:rPr>
        <w:tab/>
      </w:r>
      <w:r w:rsidR="00C57080">
        <w:rPr>
          <w:rFonts w:ascii="Times New Roman" w:hAnsi="Times New Roman"/>
          <w:sz w:val="28"/>
          <w:szCs w:val="28"/>
        </w:rPr>
        <w:tab/>
      </w:r>
      <w:r w:rsidR="00C57080">
        <w:rPr>
          <w:rFonts w:ascii="Times New Roman" w:hAnsi="Times New Roman"/>
          <w:sz w:val="28"/>
          <w:szCs w:val="28"/>
        </w:rPr>
        <w:tab/>
      </w:r>
      <w:r w:rsidR="00C57080">
        <w:rPr>
          <w:rFonts w:ascii="Times New Roman" w:hAnsi="Times New Roman"/>
          <w:sz w:val="28"/>
          <w:szCs w:val="28"/>
        </w:rPr>
        <w:tab/>
      </w:r>
      <w:r w:rsidRPr="008B6E2E">
        <w:rPr>
          <w:rFonts w:ascii="Times New Roman" w:hAnsi="Times New Roman"/>
          <w:sz w:val="28"/>
          <w:szCs w:val="28"/>
        </w:rPr>
        <w:tab/>
        <w:t xml:space="preserve">        </w:t>
      </w:r>
      <w:r w:rsidR="00C57080">
        <w:rPr>
          <w:rFonts w:ascii="Times New Roman" w:hAnsi="Times New Roman"/>
          <w:sz w:val="28"/>
          <w:szCs w:val="28"/>
        </w:rPr>
        <w:t>Е.Д.Выжимов</w:t>
      </w:r>
    </w:p>
    <w:sectPr w:rsidR="0011232B" w:rsidRPr="0025349A" w:rsidSect="00F235A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59" w:rsidRDefault="00DD2359">
      <w:r>
        <w:separator/>
      </w:r>
    </w:p>
  </w:endnote>
  <w:endnote w:type="continuationSeparator" w:id="0">
    <w:p w:rsidR="00DD2359" w:rsidRDefault="00D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MS Gothic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59" w:rsidRDefault="00DD2359">
      <w:r>
        <w:separator/>
      </w:r>
    </w:p>
  </w:footnote>
  <w:footnote w:type="continuationSeparator" w:id="0">
    <w:p w:rsidR="00DD2359" w:rsidRDefault="00DD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A1" w:rsidRPr="00F235A1" w:rsidRDefault="00F235A1">
    <w:pPr>
      <w:pStyle w:val="a3"/>
      <w:jc w:val="center"/>
      <w:rPr>
        <w:sz w:val="24"/>
        <w:szCs w:val="24"/>
      </w:rPr>
    </w:pPr>
    <w:r w:rsidRPr="00F235A1">
      <w:rPr>
        <w:sz w:val="24"/>
        <w:szCs w:val="24"/>
      </w:rPr>
      <w:fldChar w:fldCharType="begin"/>
    </w:r>
    <w:r w:rsidRPr="00F235A1">
      <w:rPr>
        <w:sz w:val="24"/>
        <w:szCs w:val="24"/>
      </w:rPr>
      <w:instrText>PAGE   \* MERGEFORMAT</w:instrText>
    </w:r>
    <w:r w:rsidRPr="00F235A1">
      <w:rPr>
        <w:sz w:val="24"/>
        <w:szCs w:val="24"/>
      </w:rPr>
      <w:fldChar w:fldCharType="separate"/>
    </w:r>
    <w:r w:rsidR="00D0738C">
      <w:rPr>
        <w:noProof/>
        <w:sz w:val="24"/>
        <w:szCs w:val="24"/>
      </w:rPr>
      <w:t>2</w:t>
    </w:r>
    <w:r w:rsidRPr="00F235A1">
      <w:rPr>
        <w:sz w:val="24"/>
        <w:szCs w:val="24"/>
      </w:rPr>
      <w:fldChar w:fldCharType="end"/>
    </w:r>
  </w:p>
  <w:p w:rsidR="00F235A1" w:rsidRDefault="00F235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-141"/>
        </w:tabs>
        <w:ind w:left="1276" w:hanging="283"/>
      </w:pPr>
      <w:rPr>
        <w:rFonts w:ascii="Symbol" w:hAnsi="Symbol"/>
        <w:b w:val="0"/>
        <w:i w:val="0"/>
        <w:sz w:val="20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1804194E"/>
    <w:multiLevelType w:val="multilevel"/>
    <w:tmpl w:val="54B61F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 w15:restartNumberingAfterBreak="0">
    <w:nsid w:val="3BA5683E"/>
    <w:multiLevelType w:val="hybridMultilevel"/>
    <w:tmpl w:val="BDD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9D185E"/>
    <w:multiLevelType w:val="hybridMultilevel"/>
    <w:tmpl w:val="1DA82E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3E7C5345"/>
    <w:multiLevelType w:val="hybridMultilevel"/>
    <w:tmpl w:val="1DAA4962"/>
    <w:lvl w:ilvl="0" w:tplc="DADA561E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4AE206F8"/>
    <w:multiLevelType w:val="hybridMultilevel"/>
    <w:tmpl w:val="A5AAF2A2"/>
    <w:lvl w:ilvl="0" w:tplc="28E646A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7FF37364"/>
    <w:multiLevelType w:val="hybridMultilevel"/>
    <w:tmpl w:val="202EE31A"/>
    <w:lvl w:ilvl="0" w:tplc="28E646AC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79"/>
    <w:rsid w:val="0000219D"/>
    <w:rsid w:val="000147E4"/>
    <w:rsid w:val="00024A72"/>
    <w:rsid w:val="000324C4"/>
    <w:rsid w:val="00047248"/>
    <w:rsid w:val="00066821"/>
    <w:rsid w:val="00066F9C"/>
    <w:rsid w:val="000846E6"/>
    <w:rsid w:val="000928CA"/>
    <w:rsid w:val="0009677F"/>
    <w:rsid w:val="000A2152"/>
    <w:rsid w:val="000B2031"/>
    <w:rsid w:val="000B61AB"/>
    <w:rsid w:val="000C6D5D"/>
    <w:rsid w:val="000C793E"/>
    <w:rsid w:val="000D6453"/>
    <w:rsid w:val="000E5AD4"/>
    <w:rsid w:val="0011232B"/>
    <w:rsid w:val="001127FC"/>
    <w:rsid w:val="00151535"/>
    <w:rsid w:val="0016099D"/>
    <w:rsid w:val="00166E5A"/>
    <w:rsid w:val="0018296D"/>
    <w:rsid w:val="00185240"/>
    <w:rsid w:val="001921EA"/>
    <w:rsid w:val="00193AB7"/>
    <w:rsid w:val="001A375B"/>
    <w:rsid w:val="001A7B59"/>
    <w:rsid w:val="001B1F31"/>
    <w:rsid w:val="001B2689"/>
    <w:rsid w:val="001B347D"/>
    <w:rsid w:val="001B62A4"/>
    <w:rsid w:val="001E125A"/>
    <w:rsid w:val="001F6F49"/>
    <w:rsid w:val="00205C43"/>
    <w:rsid w:val="00217224"/>
    <w:rsid w:val="00220156"/>
    <w:rsid w:val="00232EBF"/>
    <w:rsid w:val="0023334E"/>
    <w:rsid w:val="00250018"/>
    <w:rsid w:val="00251F6A"/>
    <w:rsid w:val="00252814"/>
    <w:rsid w:val="0025349A"/>
    <w:rsid w:val="00253CE4"/>
    <w:rsid w:val="00254955"/>
    <w:rsid w:val="00274586"/>
    <w:rsid w:val="002839A1"/>
    <w:rsid w:val="002B15BF"/>
    <w:rsid w:val="002B72CE"/>
    <w:rsid w:val="002C2B35"/>
    <w:rsid w:val="002D3977"/>
    <w:rsid w:val="002F290E"/>
    <w:rsid w:val="002F4246"/>
    <w:rsid w:val="002F4A5C"/>
    <w:rsid w:val="002F7336"/>
    <w:rsid w:val="002F7C66"/>
    <w:rsid w:val="00300B45"/>
    <w:rsid w:val="003104DE"/>
    <w:rsid w:val="003173DD"/>
    <w:rsid w:val="003313A1"/>
    <w:rsid w:val="00351EC5"/>
    <w:rsid w:val="00354420"/>
    <w:rsid w:val="0035506E"/>
    <w:rsid w:val="003650D1"/>
    <w:rsid w:val="003830B3"/>
    <w:rsid w:val="00390139"/>
    <w:rsid w:val="00392F03"/>
    <w:rsid w:val="00396640"/>
    <w:rsid w:val="003A0EFF"/>
    <w:rsid w:val="003B6EF8"/>
    <w:rsid w:val="003D1136"/>
    <w:rsid w:val="003E7D3B"/>
    <w:rsid w:val="003F5941"/>
    <w:rsid w:val="004216AE"/>
    <w:rsid w:val="00421B08"/>
    <w:rsid w:val="00435278"/>
    <w:rsid w:val="004476BC"/>
    <w:rsid w:val="0045500E"/>
    <w:rsid w:val="00463C79"/>
    <w:rsid w:val="00475F27"/>
    <w:rsid w:val="00487916"/>
    <w:rsid w:val="00492E06"/>
    <w:rsid w:val="004B453A"/>
    <w:rsid w:val="004C61EF"/>
    <w:rsid w:val="004D1BEC"/>
    <w:rsid w:val="004D61A0"/>
    <w:rsid w:val="004F18B2"/>
    <w:rsid w:val="00502FFD"/>
    <w:rsid w:val="00507EFD"/>
    <w:rsid w:val="0055041C"/>
    <w:rsid w:val="005506A5"/>
    <w:rsid w:val="00551D21"/>
    <w:rsid w:val="005E59BF"/>
    <w:rsid w:val="005F2266"/>
    <w:rsid w:val="005F4416"/>
    <w:rsid w:val="00603B0D"/>
    <w:rsid w:val="00607492"/>
    <w:rsid w:val="00611ACF"/>
    <w:rsid w:val="00620F2C"/>
    <w:rsid w:val="006216EB"/>
    <w:rsid w:val="00625515"/>
    <w:rsid w:val="00633C87"/>
    <w:rsid w:val="0064234E"/>
    <w:rsid w:val="00644DBC"/>
    <w:rsid w:val="00661CED"/>
    <w:rsid w:val="00663FE4"/>
    <w:rsid w:val="00667948"/>
    <w:rsid w:val="00671B87"/>
    <w:rsid w:val="006746F8"/>
    <w:rsid w:val="00680C48"/>
    <w:rsid w:val="00682C1C"/>
    <w:rsid w:val="00692E9F"/>
    <w:rsid w:val="00695AD2"/>
    <w:rsid w:val="006D4687"/>
    <w:rsid w:val="006D506B"/>
    <w:rsid w:val="006D58D6"/>
    <w:rsid w:val="006D60D8"/>
    <w:rsid w:val="006D62A9"/>
    <w:rsid w:val="006D6308"/>
    <w:rsid w:val="006E2671"/>
    <w:rsid w:val="006F1B2A"/>
    <w:rsid w:val="007039C5"/>
    <w:rsid w:val="00703ED4"/>
    <w:rsid w:val="0070783B"/>
    <w:rsid w:val="00711AC6"/>
    <w:rsid w:val="00720EFB"/>
    <w:rsid w:val="007261FD"/>
    <w:rsid w:val="00731AFE"/>
    <w:rsid w:val="007455AC"/>
    <w:rsid w:val="00751F14"/>
    <w:rsid w:val="00755033"/>
    <w:rsid w:val="007714B4"/>
    <w:rsid w:val="00787B0C"/>
    <w:rsid w:val="0079075D"/>
    <w:rsid w:val="0079313F"/>
    <w:rsid w:val="00797B4E"/>
    <w:rsid w:val="007A2270"/>
    <w:rsid w:val="007D1A31"/>
    <w:rsid w:val="007D7642"/>
    <w:rsid w:val="007E5D29"/>
    <w:rsid w:val="007F08FB"/>
    <w:rsid w:val="007F7B52"/>
    <w:rsid w:val="008002D0"/>
    <w:rsid w:val="00807890"/>
    <w:rsid w:val="00810DBC"/>
    <w:rsid w:val="008146D0"/>
    <w:rsid w:val="00834272"/>
    <w:rsid w:val="00841ABA"/>
    <w:rsid w:val="008435D7"/>
    <w:rsid w:val="0086432A"/>
    <w:rsid w:val="0087163B"/>
    <w:rsid w:val="0087469E"/>
    <w:rsid w:val="00874B6C"/>
    <w:rsid w:val="00874FDB"/>
    <w:rsid w:val="0088405A"/>
    <w:rsid w:val="008853FD"/>
    <w:rsid w:val="00886620"/>
    <w:rsid w:val="008910B3"/>
    <w:rsid w:val="008A092A"/>
    <w:rsid w:val="008B24DB"/>
    <w:rsid w:val="008B6E2E"/>
    <w:rsid w:val="008D167F"/>
    <w:rsid w:val="008E02ED"/>
    <w:rsid w:val="00916585"/>
    <w:rsid w:val="00920FEE"/>
    <w:rsid w:val="00925051"/>
    <w:rsid w:val="00927D08"/>
    <w:rsid w:val="0094461C"/>
    <w:rsid w:val="00946703"/>
    <w:rsid w:val="009476F4"/>
    <w:rsid w:val="00964064"/>
    <w:rsid w:val="00964B0F"/>
    <w:rsid w:val="00967EFC"/>
    <w:rsid w:val="00977077"/>
    <w:rsid w:val="00987D66"/>
    <w:rsid w:val="0099156A"/>
    <w:rsid w:val="00993312"/>
    <w:rsid w:val="009A37D0"/>
    <w:rsid w:val="009B1017"/>
    <w:rsid w:val="009B69DD"/>
    <w:rsid w:val="009C4729"/>
    <w:rsid w:val="009C47C6"/>
    <w:rsid w:val="009D3F13"/>
    <w:rsid w:val="009D7BBE"/>
    <w:rsid w:val="009E0A98"/>
    <w:rsid w:val="009E6396"/>
    <w:rsid w:val="009E79ED"/>
    <w:rsid w:val="009F18E6"/>
    <w:rsid w:val="009F2A89"/>
    <w:rsid w:val="009F47CF"/>
    <w:rsid w:val="00A009EB"/>
    <w:rsid w:val="00A033AD"/>
    <w:rsid w:val="00A10C31"/>
    <w:rsid w:val="00A30769"/>
    <w:rsid w:val="00A454A2"/>
    <w:rsid w:val="00A628CC"/>
    <w:rsid w:val="00A666AD"/>
    <w:rsid w:val="00A92B69"/>
    <w:rsid w:val="00A930AD"/>
    <w:rsid w:val="00AA147C"/>
    <w:rsid w:val="00AB112D"/>
    <w:rsid w:val="00AD53E3"/>
    <w:rsid w:val="00AE0C11"/>
    <w:rsid w:val="00AE5784"/>
    <w:rsid w:val="00AF41A8"/>
    <w:rsid w:val="00B02687"/>
    <w:rsid w:val="00B0594C"/>
    <w:rsid w:val="00B16702"/>
    <w:rsid w:val="00B2744B"/>
    <w:rsid w:val="00B71702"/>
    <w:rsid w:val="00B97C39"/>
    <w:rsid w:val="00BB2986"/>
    <w:rsid w:val="00BB2B0E"/>
    <w:rsid w:val="00BB5D76"/>
    <w:rsid w:val="00BD520C"/>
    <w:rsid w:val="00BE77C1"/>
    <w:rsid w:val="00BF272D"/>
    <w:rsid w:val="00BF37F3"/>
    <w:rsid w:val="00C079B2"/>
    <w:rsid w:val="00C2013F"/>
    <w:rsid w:val="00C20C5E"/>
    <w:rsid w:val="00C22CD1"/>
    <w:rsid w:val="00C44893"/>
    <w:rsid w:val="00C50DDA"/>
    <w:rsid w:val="00C57080"/>
    <w:rsid w:val="00C64779"/>
    <w:rsid w:val="00C909DF"/>
    <w:rsid w:val="00C949D9"/>
    <w:rsid w:val="00C9694A"/>
    <w:rsid w:val="00CA7A4A"/>
    <w:rsid w:val="00CB0014"/>
    <w:rsid w:val="00CB028A"/>
    <w:rsid w:val="00CB108C"/>
    <w:rsid w:val="00CC4B55"/>
    <w:rsid w:val="00CE4C10"/>
    <w:rsid w:val="00CE7416"/>
    <w:rsid w:val="00CF26F4"/>
    <w:rsid w:val="00CF68E3"/>
    <w:rsid w:val="00D01A9C"/>
    <w:rsid w:val="00D0738C"/>
    <w:rsid w:val="00D112F5"/>
    <w:rsid w:val="00D1606D"/>
    <w:rsid w:val="00D41E83"/>
    <w:rsid w:val="00D57443"/>
    <w:rsid w:val="00D6206B"/>
    <w:rsid w:val="00D65B09"/>
    <w:rsid w:val="00D821E7"/>
    <w:rsid w:val="00D84BB3"/>
    <w:rsid w:val="00DB3452"/>
    <w:rsid w:val="00DD02FA"/>
    <w:rsid w:val="00DD2359"/>
    <w:rsid w:val="00DD38A3"/>
    <w:rsid w:val="00DD47F1"/>
    <w:rsid w:val="00DD7448"/>
    <w:rsid w:val="00E101AA"/>
    <w:rsid w:val="00E27A78"/>
    <w:rsid w:val="00E66505"/>
    <w:rsid w:val="00E87C32"/>
    <w:rsid w:val="00E95979"/>
    <w:rsid w:val="00EA2FB7"/>
    <w:rsid w:val="00EA7E30"/>
    <w:rsid w:val="00EB37E4"/>
    <w:rsid w:val="00EC59DC"/>
    <w:rsid w:val="00ED0A15"/>
    <w:rsid w:val="00ED73BD"/>
    <w:rsid w:val="00EF00C7"/>
    <w:rsid w:val="00F04EFE"/>
    <w:rsid w:val="00F23134"/>
    <w:rsid w:val="00F235A1"/>
    <w:rsid w:val="00F25F1B"/>
    <w:rsid w:val="00F34096"/>
    <w:rsid w:val="00FA7EFE"/>
    <w:rsid w:val="00FC4E29"/>
    <w:rsid w:val="00FD11C4"/>
    <w:rsid w:val="00FD31D1"/>
    <w:rsid w:val="00FD3970"/>
    <w:rsid w:val="00FD5BA9"/>
    <w:rsid w:val="00FE31FC"/>
    <w:rsid w:val="00FE677F"/>
    <w:rsid w:val="00FF0031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8C223"/>
  <w15:docId w15:val="{3F485C32-310A-47C3-BBCD-72AF2B4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9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95979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E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597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E95979"/>
    <w:rPr>
      <w:rFonts w:cs="Times New Roman"/>
      <w:color w:val="000080"/>
      <w:u w:val="single"/>
    </w:rPr>
  </w:style>
  <w:style w:type="paragraph" w:styleId="a8">
    <w:name w:val="List Paragraph"/>
    <w:basedOn w:val="a"/>
    <w:uiPriority w:val="99"/>
    <w:qFormat/>
    <w:rsid w:val="00FD11C4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CB0014"/>
    <w:pPr>
      <w:widowControl w:val="0"/>
      <w:suppressLineNumbers/>
      <w:suppressAutoHyphens/>
      <w:spacing w:after="0" w:line="240" w:lineRule="auto"/>
    </w:pPr>
    <w:rPr>
      <w:rFonts w:ascii="Nimbus Roman No9 L" w:hAnsi="Times New Roman"/>
      <w:kern w:val="1"/>
      <w:sz w:val="24"/>
      <w:szCs w:val="24"/>
    </w:rPr>
  </w:style>
  <w:style w:type="paragraph" w:styleId="aa">
    <w:name w:val="Normal (Web)"/>
    <w:basedOn w:val="a"/>
    <w:uiPriority w:val="99"/>
    <w:rsid w:val="00CB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CB0014"/>
    <w:rPr>
      <w:rFonts w:cs="Times New Roman"/>
      <w:b/>
    </w:rPr>
  </w:style>
  <w:style w:type="table" w:styleId="ac">
    <w:name w:val="Table Grid"/>
    <w:basedOn w:val="a1"/>
    <w:uiPriority w:val="99"/>
    <w:rsid w:val="007D1A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9">
    <w:name w:val="Основной текст (9)_"/>
    <w:link w:val="91"/>
    <w:uiPriority w:val="99"/>
    <w:locked/>
    <w:rsid w:val="000C6D5D"/>
    <w:rPr>
      <w:rFonts w:cs="Times New Roman"/>
      <w:sz w:val="25"/>
      <w:szCs w:val="25"/>
      <w:lang w:bidi="ar-SA"/>
    </w:rPr>
  </w:style>
  <w:style w:type="paragraph" w:customStyle="1" w:styleId="91">
    <w:name w:val="Основной текст (9)1"/>
    <w:basedOn w:val="a"/>
    <w:link w:val="9"/>
    <w:uiPriority w:val="99"/>
    <w:rsid w:val="000C6D5D"/>
    <w:pPr>
      <w:shd w:val="clear" w:color="auto" w:fill="FFFFFF"/>
      <w:spacing w:before="3240" w:after="0" w:line="240" w:lineRule="atLeast"/>
      <w:ind w:hanging="680"/>
    </w:pPr>
    <w:rPr>
      <w:rFonts w:ascii="Times New Roman" w:hAnsi="Times New Roman"/>
      <w:noProof/>
      <w:sz w:val="25"/>
      <w:szCs w:val="25"/>
    </w:rPr>
  </w:style>
  <w:style w:type="paragraph" w:styleId="ad">
    <w:name w:val="Body Text"/>
    <w:basedOn w:val="a"/>
    <w:link w:val="ae"/>
    <w:uiPriority w:val="99"/>
    <w:rsid w:val="003F594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00219D"/>
    <w:rPr>
      <w:rFonts w:cs="Times New Roman"/>
    </w:rPr>
  </w:style>
  <w:style w:type="paragraph" w:styleId="af">
    <w:name w:val="Body Text Indent"/>
    <w:basedOn w:val="a"/>
    <w:link w:val="af0"/>
    <w:uiPriority w:val="99"/>
    <w:rsid w:val="00AD53E3"/>
    <w:pPr>
      <w:widowControl w:val="0"/>
      <w:suppressAutoHyphens/>
      <w:spacing w:after="0" w:line="240" w:lineRule="auto"/>
      <w:ind w:firstLine="851"/>
      <w:jc w:val="both"/>
    </w:pPr>
    <w:rPr>
      <w:rFonts w:ascii="Nimbus Roman No9 L"/>
      <w:kern w:val="1"/>
      <w:sz w:val="24"/>
      <w:szCs w:val="20"/>
      <w:lang w:eastAsia="ar-SA"/>
    </w:rPr>
  </w:style>
  <w:style w:type="character" w:customStyle="1" w:styleId="BodyTextIndentChar">
    <w:name w:val="Body Text Indent Char"/>
    <w:uiPriority w:val="99"/>
    <w:semiHidden/>
    <w:locked/>
    <w:rsid w:val="00AE5784"/>
    <w:rPr>
      <w:rFonts w:cs="Times New Roman"/>
    </w:rPr>
  </w:style>
  <w:style w:type="character" w:customStyle="1" w:styleId="af0">
    <w:name w:val="Основной текст с отступом Знак"/>
    <w:link w:val="af"/>
    <w:uiPriority w:val="99"/>
    <w:locked/>
    <w:rsid w:val="00AD53E3"/>
    <w:rPr>
      <w:rFonts w:ascii="Nimbus Roman No9 L" w:eastAsia="Times New Roman"/>
      <w:kern w:val="1"/>
      <w:sz w:val="24"/>
      <w:lang w:eastAsia="ar-SA" w:bidi="ar-SA"/>
    </w:rPr>
  </w:style>
  <w:style w:type="paragraph" w:customStyle="1" w:styleId="af1">
    <w:name w:val="Базовый"/>
    <w:uiPriority w:val="99"/>
    <w:rsid w:val="009F2A8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Standard">
    <w:name w:val="Standard"/>
    <w:uiPriority w:val="99"/>
    <w:rsid w:val="00C50DDA"/>
    <w:pPr>
      <w:suppressAutoHyphens/>
      <w:autoSpaceDN w:val="0"/>
    </w:pPr>
    <w:rPr>
      <w:rFonts w:ascii="Times New Roman" w:hAnsi="Times New Roman"/>
      <w:kern w:val="3"/>
      <w:lang w:eastAsia="zh-CN"/>
    </w:rPr>
  </w:style>
  <w:style w:type="paragraph" w:styleId="af2">
    <w:name w:val="footnote text"/>
    <w:basedOn w:val="a"/>
    <w:link w:val="af3"/>
    <w:uiPriority w:val="99"/>
    <w:semiHidden/>
    <w:rsid w:val="00C50DDA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066821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C50DDA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footnote reference"/>
    <w:uiPriority w:val="99"/>
    <w:semiHidden/>
    <w:rsid w:val="00C50DDA"/>
    <w:rPr>
      <w:rFonts w:ascii="Times New Roman" w:hAnsi="Times New Roman" w:cs="Times New Roman"/>
      <w:vertAlign w:val="superscript"/>
    </w:rPr>
  </w:style>
  <w:style w:type="character" w:customStyle="1" w:styleId="1">
    <w:name w:val="Заголовок №1_"/>
    <w:link w:val="10"/>
    <w:uiPriority w:val="99"/>
    <w:locked/>
    <w:rsid w:val="003544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 + Не полужирный"/>
    <w:uiPriority w:val="99"/>
    <w:rsid w:val="003544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54420"/>
    <w:pPr>
      <w:shd w:val="clear" w:color="auto" w:fill="FFFFFF"/>
      <w:spacing w:before="600" w:after="0" w:line="317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12">
    <w:name w:val="Основной текст + Полужирный1"/>
    <w:uiPriority w:val="99"/>
    <w:rsid w:val="00FD31D1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f5">
    <w:name w:val="footer"/>
    <w:basedOn w:val="a"/>
    <w:link w:val="af6"/>
    <w:uiPriority w:val="99"/>
    <w:unhideWhenUsed/>
    <w:rsid w:val="00F235A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235A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cp:lastPrinted>2019-02-07T13:29:00Z</cp:lastPrinted>
  <dcterms:created xsi:type="dcterms:W3CDTF">2013-07-26T12:12:00Z</dcterms:created>
  <dcterms:modified xsi:type="dcterms:W3CDTF">2020-02-07T07:26:00Z</dcterms:modified>
</cp:coreProperties>
</file>