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32B" w:rsidRPr="00A30769" w:rsidRDefault="0011232B" w:rsidP="0064234E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61.5pt" filled="t">
            <v:fill color2="black"/>
            <v:imagedata r:id="rId7" o:title=""/>
          </v:shape>
        </w:pict>
      </w:r>
    </w:p>
    <w:p w:rsidR="0011232B" w:rsidRDefault="0011232B" w:rsidP="006423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A30769">
        <w:rPr>
          <w:rFonts w:ascii="Times New Roman" w:hAnsi="Times New Roman"/>
          <w:sz w:val="28"/>
          <w:szCs w:val="28"/>
        </w:rPr>
        <w:t>АДМИНИСТРАЦИЯ ГОРОДА ТАМБОВА</w:t>
      </w:r>
    </w:p>
    <w:p w:rsidR="0011232B" w:rsidRPr="00A30769" w:rsidRDefault="0011232B" w:rsidP="0064234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ТАМБОВСКОЙ ОБЛАСТИ</w:t>
      </w:r>
    </w:p>
    <w:p w:rsidR="0011232B" w:rsidRDefault="0011232B" w:rsidP="0064234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11232B" w:rsidRPr="00A30769" w:rsidRDefault="0011232B" w:rsidP="006423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30769">
        <w:rPr>
          <w:rFonts w:ascii="Times New Roman" w:hAnsi="Times New Roman"/>
          <w:b/>
          <w:sz w:val="28"/>
          <w:szCs w:val="28"/>
        </w:rPr>
        <w:t>КОМИТЕТ ОБРАЗОВАНИЯ</w:t>
      </w:r>
    </w:p>
    <w:p w:rsidR="0011232B" w:rsidRPr="00B71702" w:rsidRDefault="0011232B" w:rsidP="00B7170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1232B" w:rsidRPr="00FE677F" w:rsidRDefault="0011232B" w:rsidP="0064234E">
      <w:pPr>
        <w:jc w:val="center"/>
        <w:rPr>
          <w:rFonts w:ascii="Times New Roman" w:hAnsi="Times New Roman"/>
          <w:b/>
          <w:sz w:val="32"/>
          <w:szCs w:val="32"/>
        </w:rPr>
      </w:pPr>
      <w:r w:rsidRPr="00FE677F">
        <w:rPr>
          <w:rFonts w:ascii="Times New Roman" w:hAnsi="Times New Roman"/>
          <w:b/>
          <w:sz w:val="32"/>
          <w:szCs w:val="32"/>
        </w:rPr>
        <w:t>ПРИКАЗ</w:t>
      </w:r>
    </w:p>
    <w:p w:rsidR="0011232B" w:rsidRPr="00FE677F" w:rsidRDefault="0011232B" w:rsidP="00E95979">
      <w:pPr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>01.11.2019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г.Тамбов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№1166</w:t>
      </w:r>
    </w:p>
    <w:p w:rsidR="0011232B" w:rsidRPr="005F4416" w:rsidRDefault="0011232B" w:rsidP="005506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F4416">
        <w:rPr>
          <w:rFonts w:ascii="Times New Roman" w:hAnsi="Times New Roman"/>
          <w:b/>
          <w:sz w:val="28"/>
          <w:szCs w:val="28"/>
        </w:rPr>
        <w:t>О проведении муниципального этапа Всероссийского фестиваля «Веселые старты»</w:t>
      </w:r>
    </w:p>
    <w:p w:rsidR="0011232B" w:rsidRDefault="0011232B" w:rsidP="005506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232B" w:rsidRPr="005506A5" w:rsidRDefault="0011232B" w:rsidP="005506A5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1232B" w:rsidRPr="005506A5" w:rsidRDefault="0011232B" w:rsidP="005506A5">
      <w:pPr>
        <w:spacing w:after="0" w:line="240" w:lineRule="auto"/>
        <w:ind w:firstLine="690"/>
        <w:jc w:val="both"/>
        <w:rPr>
          <w:rFonts w:ascii="Times New Roman" w:hAnsi="Times New Roman"/>
          <w:kern w:val="2"/>
          <w:sz w:val="28"/>
          <w:szCs w:val="28"/>
          <w:lang w:eastAsia="hi-IN" w:bidi="hi-IN"/>
        </w:rPr>
      </w:pPr>
      <w:r w:rsidRPr="005506A5">
        <w:rPr>
          <w:rFonts w:ascii="Times New Roman" w:hAnsi="Times New Roman"/>
          <w:sz w:val="28"/>
          <w:szCs w:val="28"/>
        </w:rPr>
        <w:t xml:space="preserve">В соответствии с приказом управления образования и науки Тамбовской области от </w:t>
      </w:r>
      <w:r>
        <w:rPr>
          <w:rFonts w:ascii="Times New Roman" w:hAnsi="Times New Roman"/>
          <w:sz w:val="28"/>
          <w:szCs w:val="28"/>
        </w:rPr>
        <w:t>09.10</w:t>
      </w:r>
      <w:r w:rsidRPr="005506A5">
        <w:rPr>
          <w:rFonts w:ascii="Times New Roman" w:hAnsi="Times New Roman"/>
          <w:sz w:val="28"/>
          <w:szCs w:val="28"/>
        </w:rPr>
        <w:t>.201</w:t>
      </w:r>
      <w:r>
        <w:rPr>
          <w:rFonts w:ascii="Times New Roman" w:hAnsi="Times New Roman"/>
          <w:sz w:val="28"/>
          <w:szCs w:val="28"/>
        </w:rPr>
        <w:t>9</w:t>
      </w:r>
      <w:r w:rsidRPr="005506A5">
        <w:rPr>
          <w:rFonts w:ascii="Times New Roman" w:hAnsi="Times New Roman"/>
          <w:sz w:val="28"/>
          <w:szCs w:val="28"/>
        </w:rPr>
        <w:t xml:space="preserve"> №</w:t>
      </w:r>
      <w:r>
        <w:rPr>
          <w:rFonts w:ascii="Times New Roman" w:hAnsi="Times New Roman"/>
          <w:sz w:val="28"/>
          <w:szCs w:val="28"/>
        </w:rPr>
        <w:t>2962</w:t>
      </w:r>
      <w:r w:rsidRPr="005506A5">
        <w:rPr>
          <w:rFonts w:ascii="Times New Roman" w:hAnsi="Times New Roman"/>
          <w:sz w:val="28"/>
          <w:szCs w:val="28"/>
        </w:rPr>
        <w:t xml:space="preserve"> «О проведении регионального </w:t>
      </w:r>
      <w:r w:rsidRPr="005F4416">
        <w:rPr>
          <w:rFonts w:ascii="Times New Roman" w:hAnsi="Times New Roman"/>
          <w:sz w:val="28"/>
          <w:szCs w:val="28"/>
        </w:rPr>
        <w:t xml:space="preserve">этапа Всероссийского фестиваля «Веселые старты», </w:t>
      </w:r>
      <w:r w:rsidRPr="00CE7416">
        <w:rPr>
          <w:rFonts w:ascii="Times New Roman" w:hAnsi="Times New Roman"/>
          <w:bCs/>
          <w:color w:val="000000"/>
          <w:sz w:val="28"/>
          <w:szCs w:val="28"/>
        </w:rPr>
        <w:t xml:space="preserve">в целях укрепления здоровья подрастающего поколения, привлечения обучающихся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                    </w:t>
      </w:r>
      <w:r w:rsidRPr="00CE7416">
        <w:rPr>
          <w:rFonts w:ascii="Times New Roman" w:hAnsi="Times New Roman"/>
          <w:bCs/>
          <w:color w:val="000000"/>
          <w:sz w:val="28"/>
          <w:szCs w:val="28"/>
        </w:rPr>
        <w:t>к регулярным занятиям физической культурой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5506A5">
        <w:rPr>
          <w:rFonts w:ascii="Times New Roman" w:hAnsi="Times New Roman"/>
          <w:sz w:val="28"/>
          <w:szCs w:val="28"/>
        </w:rPr>
        <w:t>ПРИКАЗЫВАЮ:</w:t>
      </w:r>
    </w:p>
    <w:p w:rsidR="0011232B" w:rsidRPr="009C4729" w:rsidRDefault="0011232B" w:rsidP="00B71702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690"/>
        <w:jc w:val="both"/>
        <w:rPr>
          <w:rFonts w:ascii="Times New Roman" w:hAnsi="Times New Roman"/>
          <w:sz w:val="28"/>
          <w:szCs w:val="28"/>
        </w:rPr>
      </w:pPr>
      <w:r w:rsidRPr="009C4729">
        <w:rPr>
          <w:rFonts w:ascii="Times New Roman" w:hAnsi="Times New Roman"/>
          <w:sz w:val="28"/>
          <w:szCs w:val="28"/>
        </w:rPr>
        <w:t xml:space="preserve">Утвердить </w:t>
      </w:r>
      <w:r>
        <w:rPr>
          <w:rFonts w:ascii="Times New Roman" w:hAnsi="Times New Roman"/>
          <w:sz w:val="28"/>
          <w:szCs w:val="28"/>
        </w:rPr>
        <w:t>П</w:t>
      </w:r>
      <w:r w:rsidRPr="009C4729">
        <w:rPr>
          <w:rFonts w:ascii="Times New Roman" w:hAnsi="Times New Roman"/>
          <w:sz w:val="28"/>
          <w:szCs w:val="28"/>
        </w:rPr>
        <w:t xml:space="preserve">оложение о проведении муниципального этапа </w:t>
      </w:r>
      <w:r w:rsidRPr="005F4416">
        <w:rPr>
          <w:rFonts w:ascii="Times New Roman" w:hAnsi="Times New Roman"/>
          <w:sz w:val="28"/>
          <w:szCs w:val="28"/>
        </w:rPr>
        <w:t>Всероссийского фестиваля «Веселые старты»</w:t>
      </w:r>
      <w:r>
        <w:rPr>
          <w:rFonts w:ascii="Times New Roman" w:hAnsi="Times New Roman"/>
          <w:sz w:val="28"/>
          <w:szCs w:val="28"/>
        </w:rPr>
        <w:t xml:space="preserve"> (далее – Фестиваль) согласно приложению к настоящему приказу</w:t>
      </w:r>
      <w:r w:rsidRPr="009C4729">
        <w:rPr>
          <w:rFonts w:ascii="Times New Roman" w:hAnsi="Times New Roman"/>
          <w:sz w:val="28"/>
          <w:szCs w:val="28"/>
        </w:rPr>
        <w:t>.</w:t>
      </w:r>
    </w:p>
    <w:p w:rsidR="0011232B" w:rsidRPr="00463C79" w:rsidRDefault="0011232B" w:rsidP="00463C79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90"/>
        <w:jc w:val="both"/>
        <w:rPr>
          <w:rFonts w:ascii="Times New Roman" w:hAnsi="Times New Roman"/>
          <w:sz w:val="28"/>
          <w:szCs w:val="28"/>
        </w:rPr>
      </w:pPr>
      <w:r w:rsidRPr="009C472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КУ «Центр сопровождения образовательной деятельности» (Клеймёнова) </w:t>
      </w:r>
      <w:r w:rsidRPr="009C4729">
        <w:rPr>
          <w:rFonts w:ascii="Times New Roman" w:hAnsi="Times New Roman"/>
          <w:sz w:val="28"/>
          <w:szCs w:val="28"/>
        </w:rPr>
        <w:t>организовать</w:t>
      </w:r>
      <w:r>
        <w:rPr>
          <w:rFonts w:ascii="Times New Roman" w:hAnsi="Times New Roman"/>
          <w:sz w:val="28"/>
          <w:szCs w:val="28"/>
        </w:rPr>
        <w:t xml:space="preserve"> проведение Фестиваля 11 ноября </w:t>
      </w:r>
      <w:r w:rsidRPr="00463C79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463C79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463C79">
        <w:rPr>
          <w:rFonts w:ascii="Times New Roman" w:hAnsi="Times New Roman"/>
          <w:sz w:val="28"/>
          <w:szCs w:val="28"/>
        </w:rPr>
        <w:t>.</w:t>
      </w:r>
    </w:p>
    <w:p w:rsidR="0011232B" w:rsidRDefault="0011232B" w:rsidP="005F441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Директорам</w:t>
      </w:r>
      <w:r w:rsidRPr="009C4729">
        <w:rPr>
          <w:rFonts w:ascii="Times New Roman" w:hAnsi="Times New Roman"/>
          <w:sz w:val="28"/>
          <w:szCs w:val="28"/>
        </w:rPr>
        <w:t xml:space="preserve"> муниципальных </w:t>
      </w:r>
      <w:r>
        <w:rPr>
          <w:rFonts w:ascii="Times New Roman" w:hAnsi="Times New Roman"/>
          <w:sz w:val="28"/>
          <w:szCs w:val="28"/>
        </w:rPr>
        <w:t>обще</w:t>
      </w:r>
      <w:r w:rsidRPr="009C4729">
        <w:rPr>
          <w:rFonts w:ascii="Times New Roman" w:hAnsi="Times New Roman"/>
          <w:sz w:val="28"/>
          <w:szCs w:val="28"/>
        </w:rPr>
        <w:t xml:space="preserve">образовательных </w:t>
      </w:r>
      <w:r>
        <w:rPr>
          <w:rFonts w:ascii="Times New Roman" w:hAnsi="Times New Roman"/>
          <w:sz w:val="28"/>
          <w:szCs w:val="28"/>
        </w:rPr>
        <w:t>организаций:</w:t>
      </w:r>
    </w:p>
    <w:p w:rsidR="0011232B" w:rsidRDefault="0011232B" w:rsidP="0025349A">
      <w:pPr>
        <w:numPr>
          <w:ilvl w:val="1"/>
          <w:numId w:val="4"/>
        </w:numPr>
        <w:tabs>
          <w:tab w:val="left" w:pos="1260"/>
        </w:tabs>
        <w:spacing w:after="0" w:line="240" w:lineRule="auto"/>
        <w:ind w:hanging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Pr="009C4729">
        <w:rPr>
          <w:rFonts w:ascii="Times New Roman" w:hAnsi="Times New Roman"/>
          <w:sz w:val="28"/>
          <w:szCs w:val="28"/>
        </w:rPr>
        <w:t xml:space="preserve">рганизовать участие </w:t>
      </w:r>
      <w:r>
        <w:rPr>
          <w:rFonts w:ascii="Times New Roman" w:hAnsi="Times New Roman"/>
          <w:sz w:val="28"/>
          <w:szCs w:val="28"/>
        </w:rPr>
        <w:t xml:space="preserve">команд </w:t>
      </w:r>
      <w:r w:rsidRPr="009C4729">
        <w:rPr>
          <w:rFonts w:ascii="Times New Roman" w:hAnsi="Times New Roman"/>
          <w:sz w:val="28"/>
          <w:szCs w:val="28"/>
        </w:rPr>
        <w:t xml:space="preserve">учащихся в </w:t>
      </w:r>
      <w:r>
        <w:rPr>
          <w:rFonts w:ascii="Times New Roman" w:hAnsi="Times New Roman"/>
          <w:sz w:val="28"/>
          <w:szCs w:val="28"/>
        </w:rPr>
        <w:t>Фестивале</w:t>
      </w:r>
      <w:r w:rsidRPr="009C4729">
        <w:rPr>
          <w:rFonts w:ascii="Times New Roman" w:hAnsi="Times New Roman"/>
          <w:sz w:val="28"/>
          <w:szCs w:val="28"/>
        </w:rPr>
        <w:t>.</w:t>
      </w:r>
    </w:p>
    <w:p w:rsidR="0011232B" w:rsidRPr="0025349A" w:rsidRDefault="0011232B" w:rsidP="0025349A">
      <w:pPr>
        <w:numPr>
          <w:ilvl w:val="1"/>
          <w:numId w:val="4"/>
        </w:numPr>
        <w:tabs>
          <w:tab w:val="clear" w:pos="1571"/>
          <w:tab w:val="num" w:pos="0"/>
          <w:tab w:val="left" w:pos="126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25349A">
        <w:rPr>
          <w:rFonts w:ascii="Times New Roman" w:hAnsi="Times New Roman"/>
          <w:sz w:val="28"/>
          <w:szCs w:val="28"/>
        </w:rPr>
        <w:t>Назначить ответственных за жизнь, здоровье и безопасность участников</w:t>
      </w:r>
      <w:r>
        <w:rPr>
          <w:rFonts w:ascii="Times New Roman" w:hAnsi="Times New Roman"/>
          <w:sz w:val="28"/>
          <w:szCs w:val="28"/>
        </w:rPr>
        <w:t xml:space="preserve"> Фестиваля.</w:t>
      </w:r>
    </w:p>
    <w:p w:rsidR="0011232B" w:rsidRPr="00463C79" w:rsidRDefault="0011232B" w:rsidP="005F4416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69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Директорам</w:t>
      </w:r>
      <w:r w:rsidRPr="009C472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МАОУ СОШ №1 – «Школа Сколково-Тамбов» И.П.Казначеевой, МАОУ «Гимназия №12 имени Г.Р.Державина» Н.П.Черемисиной, МАОУ СОШ №22 И.Е.Васильевой, исполняющему обязанности директора МАОУ СОШ №4 Г.Е.Заварзиной предоставить спортивные залы для проведения Фестиваля в соответствии с настоящим Положением</w:t>
      </w:r>
      <w:r w:rsidRPr="00463C79">
        <w:rPr>
          <w:rFonts w:ascii="Times New Roman" w:hAnsi="Times New Roman"/>
          <w:sz w:val="28"/>
          <w:szCs w:val="28"/>
        </w:rPr>
        <w:t>.</w:t>
      </w:r>
    </w:p>
    <w:p w:rsidR="0011232B" w:rsidRPr="009C4729" w:rsidRDefault="0011232B" w:rsidP="00B02687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C4729">
        <w:rPr>
          <w:rFonts w:ascii="Times New Roman" w:hAnsi="Times New Roman"/>
          <w:sz w:val="28"/>
          <w:szCs w:val="28"/>
        </w:rPr>
        <w:t>Контроль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729">
        <w:rPr>
          <w:rFonts w:ascii="Times New Roman" w:hAnsi="Times New Roman"/>
          <w:sz w:val="28"/>
          <w:szCs w:val="28"/>
        </w:rPr>
        <w:t>за исполнением</w:t>
      </w:r>
      <w:r>
        <w:rPr>
          <w:rFonts w:ascii="Times New Roman" w:hAnsi="Times New Roman"/>
          <w:sz w:val="28"/>
          <w:szCs w:val="28"/>
        </w:rPr>
        <w:t xml:space="preserve"> настоящего</w:t>
      </w:r>
      <w:r w:rsidRPr="009C4729">
        <w:rPr>
          <w:rFonts w:ascii="Times New Roman" w:hAnsi="Times New Roman"/>
          <w:sz w:val="28"/>
          <w:szCs w:val="28"/>
        </w:rPr>
        <w:t xml:space="preserve"> приказа возложить </w:t>
      </w:r>
      <w:r>
        <w:rPr>
          <w:rFonts w:ascii="Times New Roman" w:hAnsi="Times New Roman"/>
          <w:sz w:val="28"/>
          <w:szCs w:val="28"/>
        </w:rPr>
        <w:t xml:space="preserve">                        </w:t>
      </w:r>
      <w:r w:rsidRPr="009C4729">
        <w:rPr>
          <w:rFonts w:ascii="Times New Roman" w:hAnsi="Times New Roman"/>
          <w:sz w:val="28"/>
          <w:szCs w:val="28"/>
        </w:rPr>
        <w:t>на заместителя председателя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729">
        <w:rPr>
          <w:rFonts w:ascii="Times New Roman" w:hAnsi="Times New Roman"/>
          <w:sz w:val="28"/>
          <w:szCs w:val="28"/>
        </w:rPr>
        <w:t>комитета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729">
        <w:rPr>
          <w:rFonts w:ascii="Times New Roman" w:hAnsi="Times New Roman"/>
          <w:sz w:val="28"/>
          <w:szCs w:val="28"/>
        </w:rPr>
        <w:t>образования администрации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729">
        <w:rPr>
          <w:rFonts w:ascii="Times New Roman" w:hAnsi="Times New Roman"/>
          <w:sz w:val="28"/>
          <w:szCs w:val="28"/>
        </w:rPr>
        <w:t>города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4729">
        <w:rPr>
          <w:rFonts w:ascii="Times New Roman" w:hAnsi="Times New Roman"/>
          <w:sz w:val="28"/>
          <w:szCs w:val="28"/>
        </w:rPr>
        <w:t xml:space="preserve">Тамбова </w:t>
      </w:r>
      <w:r>
        <w:rPr>
          <w:rFonts w:ascii="Times New Roman" w:hAnsi="Times New Roman"/>
          <w:sz w:val="28"/>
          <w:szCs w:val="28"/>
        </w:rPr>
        <w:t xml:space="preserve">Тамбовской области </w:t>
      </w:r>
      <w:r w:rsidRPr="009C4729">
        <w:rPr>
          <w:rFonts w:ascii="Times New Roman" w:hAnsi="Times New Roman"/>
          <w:sz w:val="28"/>
          <w:szCs w:val="28"/>
        </w:rPr>
        <w:t>Л.А.Вановскую.</w:t>
      </w:r>
    </w:p>
    <w:p w:rsidR="0011232B" w:rsidRPr="0045500E" w:rsidRDefault="0011232B" w:rsidP="000C6D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232B" w:rsidRPr="0045500E" w:rsidRDefault="0011232B" w:rsidP="000C6D5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1232B" w:rsidRPr="008B6E2E" w:rsidRDefault="0011232B" w:rsidP="005F441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E2E">
        <w:rPr>
          <w:rFonts w:ascii="Times New Roman" w:hAnsi="Times New Roman"/>
          <w:sz w:val="28"/>
          <w:szCs w:val="28"/>
        </w:rPr>
        <w:t>Исполняющий обязанности</w:t>
      </w:r>
    </w:p>
    <w:p w:rsidR="0011232B" w:rsidRPr="0025349A" w:rsidRDefault="0011232B" w:rsidP="0025349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B6E2E">
        <w:rPr>
          <w:rFonts w:ascii="Times New Roman" w:hAnsi="Times New Roman"/>
          <w:sz w:val="28"/>
          <w:szCs w:val="28"/>
        </w:rPr>
        <w:t>председателя комитета образования</w:t>
      </w:r>
      <w:r w:rsidRPr="008B6E2E">
        <w:rPr>
          <w:rFonts w:ascii="Times New Roman" w:hAnsi="Times New Roman"/>
          <w:sz w:val="28"/>
          <w:szCs w:val="28"/>
        </w:rPr>
        <w:tab/>
      </w:r>
      <w:r w:rsidRPr="008B6E2E">
        <w:rPr>
          <w:rFonts w:ascii="Times New Roman" w:hAnsi="Times New Roman"/>
          <w:sz w:val="28"/>
          <w:szCs w:val="28"/>
        </w:rPr>
        <w:tab/>
      </w:r>
      <w:r w:rsidRPr="008B6E2E">
        <w:rPr>
          <w:rFonts w:ascii="Times New Roman" w:hAnsi="Times New Roman"/>
          <w:sz w:val="28"/>
          <w:szCs w:val="28"/>
        </w:rPr>
        <w:tab/>
      </w:r>
      <w:r w:rsidRPr="008B6E2E">
        <w:rPr>
          <w:rFonts w:ascii="Times New Roman" w:hAnsi="Times New Roman"/>
          <w:sz w:val="28"/>
          <w:szCs w:val="28"/>
        </w:rPr>
        <w:tab/>
        <w:t xml:space="preserve">        И.А.Романова</w:t>
      </w:r>
    </w:p>
    <w:sectPr w:rsidR="0011232B" w:rsidRPr="0025349A" w:rsidSect="00663FE4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32B" w:rsidRDefault="0011232B">
      <w:r>
        <w:separator/>
      </w:r>
    </w:p>
  </w:endnote>
  <w:endnote w:type="continuationSeparator" w:id="0">
    <w:p w:rsidR="0011232B" w:rsidRDefault="001123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Nimbus Roman No9 L">
    <w:altName w:val="Arial Unicode MS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32B" w:rsidRDefault="0011232B">
      <w:r>
        <w:separator/>
      </w:r>
    </w:p>
  </w:footnote>
  <w:footnote w:type="continuationSeparator" w:id="0">
    <w:p w:rsidR="0011232B" w:rsidRDefault="001123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"/>
      <w:lvlJc w:val="left"/>
      <w:pPr>
        <w:tabs>
          <w:tab w:val="num" w:pos="-141"/>
        </w:tabs>
        <w:ind w:left="1276" w:hanging="283"/>
      </w:pPr>
      <w:rPr>
        <w:rFonts w:ascii="Symbol" w:hAnsi="Symbol"/>
        <w:b w:val="0"/>
        <w:i w:val="0"/>
        <w:sz w:val="20"/>
        <w:u w:val="none"/>
      </w:rPr>
    </w:lvl>
  </w:abstractNum>
  <w:abstractNum w:abstractNumId="1">
    <w:nsid w:val="00000009"/>
    <w:multiLevelType w:val="multilevel"/>
    <w:tmpl w:val="00000008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B"/>
    <w:multiLevelType w:val="multilevel"/>
    <w:tmpl w:val="0000000A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D"/>
    <w:multiLevelType w:val="multilevel"/>
    <w:tmpl w:val="0000000C"/>
    <w:lvl w:ilvl="0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4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F"/>
    <w:multiLevelType w:val="multilevel"/>
    <w:tmpl w:val="0000000E"/>
    <w:lvl w:ilvl="0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8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1804194E"/>
    <w:multiLevelType w:val="multilevel"/>
    <w:tmpl w:val="54B61FCA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71"/>
        </w:tabs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1"/>
        </w:tabs>
        <w:ind w:left="193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91"/>
        </w:tabs>
        <w:ind w:left="22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51"/>
        </w:tabs>
        <w:ind w:left="265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11"/>
        </w:tabs>
        <w:ind w:left="3011" w:hanging="2160"/>
      </w:pPr>
      <w:rPr>
        <w:rFonts w:cs="Times New Roman" w:hint="default"/>
      </w:rPr>
    </w:lvl>
  </w:abstractNum>
  <w:abstractNum w:abstractNumId="6">
    <w:nsid w:val="3BA5683E"/>
    <w:multiLevelType w:val="hybridMultilevel"/>
    <w:tmpl w:val="BDD4E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C9D185E"/>
    <w:multiLevelType w:val="hybridMultilevel"/>
    <w:tmpl w:val="1DA82EF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>
    <w:nsid w:val="4AE206F8"/>
    <w:multiLevelType w:val="hybridMultilevel"/>
    <w:tmpl w:val="A5AAF2A2"/>
    <w:lvl w:ilvl="0" w:tplc="28E646AC">
      <w:start w:val="1"/>
      <w:numFmt w:val="decimal"/>
      <w:suff w:val="space"/>
      <w:lvlText w:val="%1."/>
      <w:lvlJc w:val="left"/>
      <w:pPr>
        <w:ind w:left="142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7FF37364"/>
    <w:multiLevelType w:val="hybridMultilevel"/>
    <w:tmpl w:val="202EE31A"/>
    <w:lvl w:ilvl="0" w:tplc="28E646AC">
      <w:start w:val="1"/>
      <w:numFmt w:val="decimal"/>
      <w:suff w:val="space"/>
      <w:lvlText w:val="%1."/>
      <w:lvlJc w:val="left"/>
      <w:pPr>
        <w:ind w:left="213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6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7"/>
  </w:num>
  <w:num w:numId="7">
    <w:abstractNumId w:val="1"/>
  </w:num>
  <w:num w:numId="8">
    <w:abstractNumId w:val="2"/>
  </w:num>
  <w:num w:numId="9">
    <w:abstractNumId w:val="3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95979"/>
    <w:rsid w:val="0000219D"/>
    <w:rsid w:val="000147E4"/>
    <w:rsid w:val="00024A72"/>
    <w:rsid w:val="000324C4"/>
    <w:rsid w:val="00047248"/>
    <w:rsid w:val="00066821"/>
    <w:rsid w:val="00066F9C"/>
    <w:rsid w:val="000846E6"/>
    <w:rsid w:val="000928CA"/>
    <w:rsid w:val="0009677F"/>
    <w:rsid w:val="000A2152"/>
    <w:rsid w:val="000B2031"/>
    <w:rsid w:val="000B61AB"/>
    <w:rsid w:val="000C6D5D"/>
    <w:rsid w:val="000C793E"/>
    <w:rsid w:val="000D6453"/>
    <w:rsid w:val="000E5AD4"/>
    <w:rsid w:val="0011232B"/>
    <w:rsid w:val="001127FC"/>
    <w:rsid w:val="00151535"/>
    <w:rsid w:val="0016099D"/>
    <w:rsid w:val="00166E5A"/>
    <w:rsid w:val="0018296D"/>
    <w:rsid w:val="00185240"/>
    <w:rsid w:val="001921EA"/>
    <w:rsid w:val="00193AB7"/>
    <w:rsid w:val="001A375B"/>
    <w:rsid w:val="001A7B59"/>
    <w:rsid w:val="001B1F31"/>
    <w:rsid w:val="001B2689"/>
    <w:rsid w:val="001B347D"/>
    <w:rsid w:val="001B62A4"/>
    <w:rsid w:val="001E125A"/>
    <w:rsid w:val="001F6F49"/>
    <w:rsid w:val="00205C43"/>
    <w:rsid w:val="00217224"/>
    <w:rsid w:val="00220156"/>
    <w:rsid w:val="00232EBF"/>
    <w:rsid w:val="0023334E"/>
    <w:rsid w:val="00250018"/>
    <w:rsid w:val="00251F6A"/>
    <w:rsid w:val="00252814"/>
    <w:rsid w:val="0025349A"/>
    <w:rsid w:val="00253CE4"/>
    <w:rsid w:val="00254955"/>
    <w:rsid w:val="002839A1"/>
    <w:rsid w:val="002B15BF"/>
    <w:rsid w:val="002B72CE"/>
    <w:rsid w:val="002C2B35"/>
    <w:rsid w:val="002D3977"/>
    <w:rsid w:val="002F290E"/>
    <w:rsid w:val="002F4246"/>
    <w:rsid w:val="002F4A5C"/>
    <w:rsid w:val="002F7336"/>
    <w:rsid w:val="002F7C66"/>
    <w:rsid w:val="00300B45"/>
    <w:rsid w:val="003104DE"/>
    <w:rsid w:val="003173DD"/>
    <w:rsid w:val="003313A1"/>
    <w:rsid w:val="00351EC5"/>
    <w:rsid w:val="00354420"/>
    <w:rsid w:val="0035506E"/>
    <w:rsid w:val="003650D1"/>
    <w:rsid w:val="003830B3"/>
    <w:rsid w:val="00390139"/>
    <w:rsid w:val="00392F03"/>
    <w:rsid w:val="00396640"/>
    <w:rsid w:val="003A0EFF"/>
    <w:rsid w:val="003B6EF8"/>
    <w:rsid w:val="003D1136"/>
    <w:rsid w:val="003E7D3B"/>
    <w:rsid w:val="003F5941"/>
    <w:rsid w:val="004216AE"/>
    <w:rsid w:val="00421B08"/>
    <w:rsid w:val="00435278"/>
    <w:rsid w:val="004476BC"/>
    <w:rsid w:val="0045500E"/>
    <w:rsid w:val="00463C79"/>
    <w:rsid w:val="00475F27"/>
    <w:rsid w:val="00487916"/>
    <w:rsid w:val="00492E06"/>
    <w:rsid w:val="004B453A"/>
    <w:rsid w:val="004C61EF"/>
    <w:rsid w:val="004D1BEC"/>
    <w:rsid w:val="004D61A0"/>
    <w:rsid w:val="004F18B2"/>
    <w:rsid w:val="00502FFD"/>
    <w:rsid w:val="00507EFD"/>
    <w:rsid w:val="005506A5"/>
    <w:rsid w:val="00551D21"/>
    <w:rsid w:val="005E59BF"/>
    <w:rsid w:val="005F2266"/>
    <w:rsid w:val="005F4416"/>
    <w:rsid w:val="00603B0D"/>
    <w:rsid w:val="00607492"/>
    <w:rsid w:val="00611ACF"/>
    <w:rsid w:val="00620F2C"/>
    <w:rsid w:val="006216EB"/>
    <w:rsid w:val="00625515"/>
    <w:rsid w:val="00633C87"/>
    <w:rsid w:val="0064234E"/>
    <w:rsid w:val="00644DBC"/>
    <w:rsid w:val="00661CED"/>
    <w:rsid w:val="00663FE4"/>
    <w:rsid w:val="00667948"/>
    <w:rsid w:val="00671B87"/>
    <w:rsid w:val="006746F8"/>
    <w:rsid w:val="00680C48"/>
    <w:rsid w:val="00682C1C"/>
    <w:rsid w:val="00692E9F"/>
    <w:rsid w:val="00695AD2"/>
    <w:rsid w:val="006D4687"/>
    <w:rsid w:val="006D506B"/>
    <w:rsid w:val="006D58D6"/>
    <w:rsid w:val="006D60D8"/>
    <w:rsid w:val="006D62A9"/>
    <w:rsid w:val="006D6308"/>
    <w:rsid w:val="006E2671"/>
    <w:rsid w:val="006F1B2A"/>
    <w:rsid w:val="007039C5"/>
    <w:rsid w:val="00703ED4"/>
    <w:rsid w:val="0070783B"/>
    <w:rsid w:val="00711AC6"/>
    <w:rsid w:val="007261FD"/>
    <w:rsid w:val="00731AFE"/>
    <w:rsid w:val="007455AC"/>
    <w:rsid w:val="00751F14"/>
    <w:rsid w:val="00755033"/>
    <w:rsid w:val="007714B4"/>
    <w:rsid w:val="00787B0C"/>
    <w:rsid w:val="0079075D"/>
    <w:rsid w:val="0079313F"/>
    <w:rsid w:val="00797B4E"/>
    <w:rsid w:val="007A2270"/>
    <w:rsid w:val="007D1A31"/>
    <w:rsid w:val="007D7642"/>
    <w:rsid w:val="007E5D29"/>
    <w:rsid w:val="007F08FB"/>
    <w:rsid w:val="007F7B52"/>
    <w:rsid w:val="008002D0"/>
    <w:rsid w:val="00807890"/>
    <w:rsid w:val="00810DBC"/>
    <w:rsid w:val="008146D0"/>
    <w:rsid w:val="00834272"/>
    <w:rsid w:val="00841ABA"/>
    <w:rsid w:val="008435D7"/>
    <w:rsid w:val="0086432A"/>
    <w:rsid w:val="0087163B"/>
    <w:rsid w:val="0087469E"/>
    <w:rsid w:val="00874B6C"/>
    <w:rsid w:val="00874FDB"/>
    <w:rsid w:val="0088405A"/>
    <w:rsid w:val="008853FD"/>
    <w:rsid w:val="00886620"/>
    <w:rsid w:val="008910B3"/>
    <w:rsid w:val="008B24DB"/>
    <w:rsid w:val="008B6E2E"/>
    <w:rsid w:val="008D167F"/>
    <w:rsid w:val="008E02ED"/>
    <w:rsid w:val="00916585"/>
    <w:rsid w:val="00920FEE"/>
    <w:rsid w:val="00925051"/>
    <w:rsid w:val="00927D08"/>
    <w:rsid w:val="0094461C"/>
    <w:rsid w:val="00946703"/>
    <w:rsid w:val="009476F4"/>
    <w:rsid w:val="00964064"/>
    <w:rsid w:val="00964B0F"/>
    <w:rsid w:val="00967EFC"/>
    <w:rsid w:val="00977077"/>
    <w:rsid w:val="00987D66"/>
    <w:rsid w:val="0099156A"/>
    <w:rsid w:val="00993312"/>
    <w:rsid w:val="009A37D0"/>
    <w:rsid w:val="009B1017"/>
    <w:rsid w:val="009B69DD"/>
    <w:rsid w:val="009C4729"/>
    <w:rsid w:val="009C47C6"/>
    <w:rsid w:val="009D3F13"/>
    <w:rsid w:val="009D7BBE"/>
    <w:rsid w:val="009E0A98"/>
    <w:rsid w:val="009E6396"/>
    <w:rsid w:val="009E79ED"/>
    <w:rsid w:val="009F18E6"/>
    <w:rsid w:val="009F2A89"/>
    <w:rsid w:val="009F47CF"/>
    <w:rsid w:val="00A033AD"/>
    <w:rsid w:val="00A10C31"/>
    <w:rsid w:val="00A30769"/>
    <w:rsid w:val="00A454A2"/>
    <w:rsid w:val="00A628CC"/>
    <w:rsid w:val="00A666AD"/>
    <w:rsid w:val="00A92B69"/>
    <w:rsid w:val="00A930AD"/>
    <w:rsid w:val="00AA147C"/>
    <w:rsid w:val="00AB112D"/>
    <w:rsid w:val="00AD53E3"/>
    <w:rsid w:val="00AE0C11"/>
    <w:rsid w:val="00AE5784"/>
    <w:rsid w:val="00AF41A8"/>
    <w:rsid w:val="00B02687"/>
    <w:rsid w:val="00B0594C"/>
    <w:rsid w:val="00B16702"/>
    <w:rsid w:val="00B2744B"/>
    <w:rsid w:val="00B71702"/>
    <w:rsid w:val="00B97C39"/>
    <w:rsid w:val="00BB2986"/>
    <w:rsid w:val="00BB2B0E"/>
    <w:rsid w:val="00BB5D76"/>
    <w:rsid w:val="00BD520C"/>
    <w:rsid w:val="00BE77C1"/>
    <w:rsid w:val="00BF272D"/>
    <w:rsid w:val="00BF37F3"/>
    <w:rsid w:val="00C079B2"/>
    <w:rsid w:val="00C2013F"/>
    <w:rsid w:val="00C20C5E"/>
    <w:rsid w:val="00C22CD1"/>
    <w:rsid w:val="00C44893"/>
    <w:rsid w:val="00C50DDA"/>
    <w:rsid w:val="00C64779"/>
    <w:rsid w:val="00C909DF"/>
    <w:rsid w:val="00C949D9"/>
    <w:rsid w:val="00C9694A"/>
    <w:rsid w:val="00CA7A4A"/>
    <w:rsid w:val="00CB0014"/>
    <w:rsid w:val="00CB028A"/>
    <w:rsid w:val="00CB108C"/>
    <w:rsid w:val="00CC4B55"/>
    <w:rsid w:val="00CE4C10"/>
    <w:rsid w:val="00CE7416"/>
    <w:rsid w:val="00CF26F4"/>
    <w:rsid w:val="00CF68E3"/>
    <w:rsid w:val="00D01A9C"/>
    <w:rsid w:val="00D112F5"/>
    <w:rsid w:val="00D1606D"/>
    <w:rsid w:val="00D41E83"/>
    <w:rsid w:val="00D57443"/>
    <w:rsid w:val="00D6206B"/>
    <w:rsid w:val="00D65B09"/>
    <w:rsid w:val="00D821E7"/>
    <w:rsid w:val="00D84BB3"/>
    <w:rsid w:val="00DB3452"/>
    <w:rsid w:val="00DD02FA"/>
    <w:rsid w:val="00DD38A3"/>
    <w:rsid w:val="00DD47F1"/>
    <w:rsid w:val="00DD7448"/>
    <w:rsid w:val="00E101AA"/>
    <w:rsid w:val="00E27A78"/>
    <w:rsid w:val="00E66505"/>
    <w:rsid w:val="00E87C32"/>
    <w:rsid w:val="00E95979"/>
    <w:rsid w:val="00EA2FB7"/>
    <w:rsid w:val="00EA7E30"/>
    <w:rsid w:val="00EB37E4"/>
    <w:rsid w:val="00EC59DC"/>
    <w:rsid w:val="00ED0A15"/>
    <w:rsid w:val="00ED73BD"/>
    <w:rsid w:val="00EF00C7"/>
    <w:rsid w:val="00F04EFE"/>
    <w:rsid w:val="00F23134"/>
    <w:rsid w:val="00F25F1B"/>
    <w:rsid w:val="00F34096"/>
    <w:rsid w:val="00FA7EFE"/>
    <w:rsid w:val="00FC4E29"/>
    <w:rsid w:val="00FD11C4"/>
    <w:rsid w:val="00FD31D1"/>
    <w:rsid w:val="00FD3970"/>
    <w:rsid w:val="00FD5BA9"/>
    <w:rsid w:val="00FE31FC"/>
    <w:rsid w:val="00FE677F"/>
    <w:rsid w:val="00FF0031"/>
    <w:rsid w:val="00FF6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1F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95979"/>
    <w:pPr>
      <w:tabs>
        <w:tab w:val="center" w:pos="4153"/>
        <w:tab w:val="right" w:pos="8306"/>
      </w:tabs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95979"/>
    <w:rPr>
      <w:rFonts w:ascii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E959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959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E95979"/>
    <w:rPr>
      <w:rFonts w:cs="Times New Roman"/>
      <w:color w:val="000080"/>
      <w:u w:val="single"/>
    </w:rPr>
  </w:style>
  <w:style w:type="paragraph" w:styleId="ListParagraph">
    <w:name w:val="List Paragraph"/>
    <w:basedOn w:val="Normal"/>
    <w:uiPriority w:val="99"/>
    <w:qFormat/>
    <w:rsid w:val="00FD11C4"/>
    <w:pPr>
      <w:ind w:left="720"/>
      <w:contextualSpacing/>
    </w:pPr>
  </w:style>
  <w:style w:type="paragraph" w:customStyle="1" w:styleId="a">
    <w:name w:val="Содержимое таблицы"/>
    <w:basedOn w:val="Normal"/>
    <w:uiPriority w:val="99"/>
    <w:rsid w:val="00CB0014"/>
    <w:pPr>
      <w:widowControl w:val="0"/>
      <w:suppressLineNumbers/>
      <w:suppressAutoHyphens/>
      <w:spacing w:after="0" w:line="240" w:lineRule="auto"/>
    </w:pPr>
    <w:rPr>
      <w:rFonts w:ascii="Nimbus Roman No9 L" w:hAnsi="Times New Roman"/>
      <w:kern w:val="1"/>
      <w:sz w:val="24"/>
      <w:szCs w:val="24"/>
    </w:rPr>
  </w:style>
  <w:style w:type="paragraph" w:styleId="NormalWeb">
    <w:name w:val="Normal (Web)"/>
    <w:basedOn w:val="Normal"/>
    <w:uiPriority w:val="99"/>
    <w:rsid w:val="00CB001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CB0014"/>
    <w:rPr>
      <w:rFonts w:cs="Times New Roman"/>
      <w:b/>
    </w:rPr>
  </w:style>
  <w:style w:type="table" w:styleId="TableGrid">
    <w:name w:val="Table Grid"/>
    <w:basedOn w:val="TableNormal"/>
    <w:uiPriority w:val="99"/>
    <w:rsid w:val="007D1A31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_"/>
    <w:basedOn w:val="DefaultParagraphFont"/>
    <w:link w:val="91"/>
    <w:uiPriority w:val="99"/>
    <w:locked/>
    <w:rsid w:val="000C6D5D"/>
    <w:rPr>
      <w:rFonts w:cs="Times New Roman"/>
      <w:sz w:val="25"/>
      <w:szCs w:val="25"/>
      <w:lang w:bidi="ar-SA"/>
    </w:rPr>
  </w:style>
  <w:style w:type="paragraph" w:customStyle="1" w:styleId="91">
    <w:name w:val="Основной текст (9)1"/>
    <w:basedOn w:val="Normal"/>
    <w:link w:val="9"/>
    <w:uiPriority w:val="99"/>
    <w:rsid w:val="000C6D5D"/>
    <w:pPr>
      <w:shd w:val="clear" w:color="auto" w:fill="FFFFFF"/>
      <w:spacing w:before="3240" w:after="0" w:line="240" w:lineRule="atLeast"/>
      <w:ind w:hanging="680"/>
    </w:pPr>
    <w:rPr>
      <w:rFonts w:ascii="Times New Roman" w:hAnsi="Times New Roman"/>
      <w:noProof/>
      <w:sz w:val="25"/>
      <w:szCs w:val="25"/>
    </w:rPr>
  </w:style>
  <w:style w:type="paragraph" w:styleId="BodyText">
    <w:name w:val="Body Text"/>
    <w:basedOn w:val="Normal"/>
    <w:link w:val="BodyTextChar"/>
    <w:uiPriority w:val="99"/>
    <w:rsid w:val="003F5941"/>
    <w:pPr>
      <w:spacing w:after="0" w:line="240" w:lineRule="auto"/>
    </w:pPr>
    <w:rPr>
      <w:rFonts w:ascii="Times New Roman" w:hAnsi="Times New Roman"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00219D"/>
    <w:rPr>
      <w:rFonts w:cs="Times New Roman"/>
    </w:rPr>
  </w:style>
  <w:style w:type="paragraph" w:styleId="BodyTextIndent">
    <w:name w:val="Body Text Indent"/>
    <w:basedOn w:val="Normal"/>
    <w:link w:val="BodyTextIndentChar1"/>
    <w:uiPriority w:val="99"/>
    <w:rsid w:val="00AD53E3"/>
    <w:pPr>
      <w:widowControl w:val="0"/>
      <w:suppressAutoHyphens/>
      <w:spacing w:after="0" w:line="240" w:lineRule="auto"/>
      <w:ind w:firstLine="851"/>
      <w:jc w:val="both"/>
    </w:pPr>
    <w:rPr>
      <w:rFonts w:ascii="Nimbus Roman No9 L"/>
      <w:kern w:val="1"/>
      <w:sz w:val="24"/>
      <w:szCs w:val="20"/>
      <w:lang w:eastAsia="ar-SA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AE5784"/>
    <w:rPr>
      <w:rFonts w:cs="Times New Roman"/>
    </w:rPr>
  </w:style>
  <w:style w:type="character" w:customStyle="1" w:styleId="BodyTextIndentChar1">
    <w:name w:val="Body Text Indent Char1"/>
    <w:link w:val="BodyTextIndent"/>
    <w:uiPriority w:val="99"/>
    <w:locked/>
    <w:rsid w:val="00AD53E3"/>
    <w:rPr>
      <w:rFonts w:ascii="Nimbus Roman No9 L" w:eastAsia="Times New Roman"/>
      <w:kern w:val="1"/>
      <w:sz w:val="24"/>
      <w:lang w:eastAsia="ar-SA" w:bidi="ar-SA"/>
    </w:rPr>
  </w:style>
  <w:style w:type="paragraph" w:customStyle="1" w:styleId="a0">
    <w:name w:val="Базовый"/>
    <w:uiPriority w:val="99"/>
    <w:rsid w:val="009F2A89"/>
    <w:pPr>
      <w:tabs>
        <w:tab w:val="left" w:pos="709"/>
      </w:tabs>
      <w:suppressAutoHyphens/>
      <w:spacing w:after="200" w:line="276" w:lineRule="atLeast"/>
    </w:pPr>
  </w:style>
  <w:style w:type="paragraph" w:customStyle="1" w:styleId="Standard">
    <w:name w:val="Standard"/>
    <w:uiPriority w:val="99"/>
    <w:rsid w:val="00C50DDA"/>
    <w:pPr>
      <w:suppressAutoHyphens/>
      <w:autoSpaceDN w:val="0"/>
    </w:pPr>
    <w:rPr>
      <w:rFonts w:ascii="Times New Roman" w:hAnsi="Times New Roman"/>
      <w:kern w:val="3"/>
      <w:sz w:val="20"/>
      <w:szCs w:val="20"/>
      <w:lang w:eastAsia="zh-CN"/>
    </w:rPr>
  </w:style>
  <w:style w:type="paragraph" w:styleId="FootnoteText">
    <w:name w:val="footnote text"/>
    <w:basedOn w:val="Normal"/>
    <w:link w:val="FootnoteTextChar1"/>
    <w:uiPriority w:val="99"/>
    <w:semiHidden/>
    <w:rsid w:val="00C50DDA"/>
    <w:pPr>
      <w:spacing w:after="0" w:line="240" w:lineRule="auto"/>
    </w:pPr>
    <w:rPr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066821"/>
    <w:rPr>
      <w:rFonts w:cs="Times New Roman"/>
      <w:sz w:val="20"/>
      <w:szCs w:val="20"/>
    </w:rPr>
  </w:style>
  <w:style w:type="character" w:customStyle="1" w:styleId="FootnoteTextChar1">
    <w:name w:val="Footnote Text Char1"/>
    <w:link w:val="FootnoteText"/>
    <w:uiPriority w:val="99"/>
    <w:semiHidden/>
    <w:locked/>
    <w:rsid w:val="00C50DDA"/>
    <w:rPr>
      <w:rFonts w:ascii="Calibri" w:hAnsi="Calibri"/>
      <w:lang w:eastAsia="en-US"/>
    </w:rPr>
  </w:style>
  <w:style w:type="paragraph" w:customStyle="1" w:styleId="Default">
    <w:name w:val="Default"/>
    <w:uiPriority w:val="99"/>
    <w:rsid w:val="00C50DD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FootnoteReference">
    <w:name w:val="footnote reference"/>
    <w:basedOn w:val="DefaultParagraphFont"/>
    <w:uiPriority w:val="99"/>
    <w:semiHidden/>
    <w:rsid w:val="00C50DDA"/>
    <w:rPr>
      <w:rFonts w:ascii="Times New Roman" w:hAnsi="Times New Roman" w:cs="Times New Roman"/>
      <w:vertAlign w:val="superscript"/>
    </w:rPr>
  </w:style>
  <w:style w:type="character" w:customStyle="1" w:styleId="1">
    <w:name w:val="Заголовок №1_"/>
    <w:basedOn w:val="DefaultParagraphFont"/>
    <w:link w:val="10"/>
    <w:uiPriority w:val="99"/>
    <w:locked/>
    <w:rsid w:val="00354420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Заголовок №1 + Не полужирный"/>
    <w:basedOn w:val="1"/>
    <w:uiPriority w:val="99"/>
    <w:rsid w:val="00354420"/>
  </w:style>
  <w:style w:type="paragraph" w:customStyle="1" w:styleId="10">
    <w:name w:val="Заголовок №1"/>
    <w:basedOn w:val="Normal"/>
    <w:link w:val="1"/>
    <w:uiPriority w:val="99"/>
    <w:rsid w:val="00354420"/>
    <w:pPr>
      <w:shd w:val="clear" w:color="auto" w:fill="FFFFFF"/>
      <w:spacing w:before="600" w:after="0" w:line="317" w:lineRule="exact"/>
      <w:outlineLvl w:val="0"/>
    </w:pPr>
    <w:rPr>
      <w:rFonts w:ascii="Times New Roman" w:hAnsi="Times New Roman"/>
      <w:b/>
      <w:bCs/>
      <w:sz w:val="27"/>
      <w:szCs w:val="27"/>
    </w:rPr>
  </w:style>
  <w:style w:type="character" w:customStyle="1" w:styleId="12">
    <w:name w:val="Основной текст + Полужирный1"/>
    <w:basedOn w:val="DefaultParagraphFont"/>
    <w:uiPriority w:val="99"/>
    <w:rsid w:val="00FD31D1"/>
    <w:rPr>
      <w:rFonts w:ascii="Times New Roman" w:hAnsi="Times New Roman" w:cs="Times New Roman"/>
      <w:b/>
      <w:bCs/>
      <w:spacing w:val="0"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032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505</TotalTime>
  <Pages>1</Pages>
  <Words>234</Words>
  <Characters>1339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Marat</cp:lastModifiedBy>
  <cp:revision>47</cp:revision>
  <cp:lastPrinted>2019-02-07T13:29:00Z</cp:lastPrinted>
  <dcterms:created xsi:type="dcterms:W3CDTF">2013-07-26T12:12:00Z</dcterms:created>
  <dcterms:modified xsi:type="dcterms:W3CDTF">2019-11-01T10:36:00Z</dcterms:modified>
</cp:coreProperties>
</file>